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F0673" w14:textId="104107F5" w:rsidR="00131149" w:rsidRPr="00131149" w:rsidRDefault="00131149" w:rsidP="00131149">
      <w:pPr>
        <w:rPr>
          <w:rFonts w:ascii="Lucida Sans" w:hAnsi="Lucida Sans"/>
        </w:rPr>
      </w:pPr>
      <w:r w:rsidRPr="00131149">
        <w:t>Шановний</w:t>
      </w:r>
      <w:r w:rsidRPr="00131149">
        <w:rPr>
          <w:rFonts w:ascii="Lucida Sans" w:hAnsi="Lucida Sans"/>
        </w:rPr>
        <w:t xml:space="preserve"> </w:t>
      </w:r>
      <w:r w:rsidRPr="00131149">
        <w:t>пане</w:t>
      </w:r>
      <w:r w:rsidRPr="00131149">
        <w:rPr>
          <w:rFonts w:ascii="Lucida Sans" w:hAnsi="Lucida Sans"/>
        </w:rPr>
        <w:t>/</w:t>
      </w:r>
      <w:r w:rsidRPr="00131149">
        <w:t>пані</w:t>
      </w:r>
      <w:r w:rsidRPr="00131149">
        <w:rPr>
          <w:rFonts w:ascii="Lucida Sans" w:hAnsi="Lucida Sans"/>
        </w:rPr>
        <w:t>,</w:t>
      </w:r>
      <w:r w:rsidRPr="00131149">
        <w:rPr>
          <w:rFonts w:ascii="Lucida Sans" w:hAnsi="Lucida Sans"/>
        </w:rPr>
        <w:br/>
      </w:r>
      <w:r w:rsidRPr="00131149">
        <w:rPr>
          <w:rFonts w:ascii="Lucida Sans" w:hAnsi="Lucida Sans" w:cs="Lucida Sans"/>
        </w:rPr>
        <w:t> </w:t>
      </w:r>
      <w:r w:rsidRPr="00131149">
        <w:rPr>
          <w:rFonts w:ascii="Lucida Sans" w:hAnsi="Lucida Sans"/>
        </w:rPr>
        <w:br/>
      </w:r>
      <w:r w:rsidRPr="00131149">
        <w:t>Ви</w:t>
      </w:r>
      <w:r w:rsidRPr="00131149">
        <w:rPr>
          <w:rFonts w:ascii="Lucida Sans" w:hAnsi="Lucida Sans"/>
        </w:rPr>
        <w:t xml:space="preserve"> </w:t>
      </w:r>
      <w:r w:rsidRPr="00131149">
        <w:t>зареєстровані</w:t>
      </w:r>
      <w:r w:rsidRPr="00131149">
        <w:rPr>
          <w:rFonts w:ascii="Lucida Sans" w:hAnsi="Lucida Sans"/>
        </w:rPr>
        <w:t xml:space="preserve"> </w:t>
      </w:r>
      <w:r w:rsidRPr="00131149">
        <w:t>в</w:t>
      </w:r>
      <w:r w:rsidRPr="00131149">
        <w:rPr>
          <w:rFonts w:ascii="Lucida Sans" w:hAnsi="Lucida Sans"/>
        </w:rPr>
        <w:t xml:space="preserve"> </w:t>
      </w:r>
      <w:r w:rsidRPr="00131149">
        <w:t>нашому</w:t>
      </w:r>
      <w:r w:rsidRPr="00131149">
        <w:rPr>
          <w:rFonts w:ascii="Lucida Sans" w:hAnsi="Lucida Sans"/>
        </w:rPr>
        <w:t xml:space="preserve"> </w:t>
      </w:r>
      <w:r w:rsidRPr="00131149">
        <w:t>муніципалітеті</w:t>
      </w:r>
      <w:r w:rsidRPr="00131149">
        <w:rPr>
          <w:rFonts w:ascii="Lucida Sans" w:hAnsi="Lucida Sans"/>
        </w:rPr>
        <w:t xml:space="preserve"> </w:t>
      </w:r>
      <w:r w:rsidRPr="00131149">
        <w:t>і</w:t>
      </w:r>
      <w:r w:rsidRPr="00131149">
        <w:rPr>
          <w:rFonts w:ascii="Lucida Sans" w:hAnsi="Lucida Sans"/>
        </w:rPr>
        <w:t xml:space="preserve"> </w:t>
      </w:r>
      <w:r w:rsidRPr="00131149">
        <w:t>є</w:t>
      </w:r>
      <w:r w:rsidRPr="00131149">
        <w:rPr>
          <w:rFonts w:ascii="Lucida Sans" w:hAnsi="Lucida Sans"/>
        </w:rPr>
        <w:t xml:space="preserve"> </w:t>
      </w:r>
      <w:r w:rsidRPr="00131149">
        <w:t>біженцем</w:t>
      </w:r>
      <w:r w:rsidRPr="00131149">
        <w:rPr>
          <w:rFonts w:ascii="Lucida Sans" w:hAnsi="Lucida Sans"/>
        </w:rPr>
        <w:t xml:space="preserve"> </w:t>
      </w:r>
      <w:r w:rsidRPr="00131149">
        <w:t>української</w:t>
      </w:r>
      <w:r w:rsidRPr="00131149">
        <w:rPr>
          <w:rFonts w:ascii="Lucida Sans" w:hAnsi="Lucida Sans"/>
        </w:rPr>
        <w:t xml:space="preserve"> </w:t>
      </w:r>
      <w:r w:rsidRPr="00131149">
        <w:t>національності</w:t>
      </w:r>
      <w:r w:rsidRPr="00131149">
        <w:rPr>
          <w:rFonts w:ascii="Lucida Sans" w:hAnsi="Lucida Sans"/>
        </w:rPr>
        <w:t xml:space="preserve">. </w:t>
      </w:r>
      <w:r w:rsidRPr="00131149">
        <w:t>Тоді</w:t>
      </w:r>
      <w:r w:rsidRPr="00131149">
        <w:rPr>
          <w:rFonts w:ascii="Lucida Sans" w:hAnsi="Lucida Sans"/>
        </w:rPr>
        <w:t xml:space="preserve"> </w:t>
      </w:r>
      <w:r w:rsidRPr="00131149">
        <w:t>ви</w:t>
      </w:r>
      <w:r w:rsidRPr="00131149">
        <w:rPr>
          <w:rFonts w:ascii="Lucida Sans" w:hAnsi="Lucida Sans"/>
        </w:rPr>
        <w:t xml:space="preserve"> </w:t>
      </w:r>
      <w:r w:rsidRPr="00131149">
        <w:t>маєте</w:t>
      </w:r>
      <w:r w:rsidRPr="00131149">
        <w:rPr>
          <w:rFonts w:ascii="Lucida Sans" w:hAnsi="Lucida Sans"/>
        </w:rPr>
        <w:t xml:space="preserve"> </w:t>
      </w:r>
      <w:r w:rsidRPr="00131149">
        <w:t>право</w:t>
      </w:r>
      <w:r w:rsidRPr="00131149">
        <w:rPr>
          <w:rFonts w:ascii="Lucida Sans" w:hAnsi="Lucida Sans"/>
        </w:rPr>
        <w:t xml:space="preserve"> </w:t>
      </w:r>
      <w:r w:rsidRPr="00131149">
        <w:t>на</w:t>
      </w:r>
      <w:r w:rsidRPr="00131149">
        <w:rPr>
          <w:rFonts w:ascii="Lucida Sans" w:hAnsi="Lucida Sans"/>
        </w:rPr>
        <w:t xml:space="preserve"> </w:t>
      </w:r>
      <w:r w:rsidRPr="00131149">
        <w:t>грошову</w:t>
      </w:r>
      <w:r w:rsidRPr="00131149">
        <w:rPr>
          <w:rFonts w:ascii="Lucida Sans" w:hAnsi="Lucida Sans"/>
        </w:rPr>
        <w:t xml:space="preserve"> </w:t>
      </w:r>
      <w:r w:rsidRPr="00131149">
        <w:t>допомогу</w:t>
      </w:r>
      <w:r w:rsidRPr="00131149">
        <w:rPr>
          <w:rFonts w:ascii="Lucida Sans" w:hAnsi="Lucida Sans"/>
        </w:rPr>
        <w:t xml:space="preserve"> </w:t>
      </w:r>
      <w:r w:rsidRPr="00131149">
        <w:t>відповідно</w:t>
      </w:r>
      <w:r w:rsidRPr="00131149">
        <w:rPr>
          <w:rFonts w:ascii="Lucida Sans" w:hAnsi="Lucida Sans"/>
        </w:rPr>
        <w:t xml:space="preserve"> </w:t>
      </w:r>
      <w:r w:rsidRPr="00131149">
        <w:t>до</w:t>
      </w:r>
      <w:r w:rsidRPr="00131149">
        <w:rPr>
          <w:rFonts w:ascii="Lucida Sans" w:hAnsi="Lucida Sans"/>
        </w:rPr>
        <w:t xml:space="preserve"> </w:t>
      </w:r>
      <w:r w:rsidRPr="00131149">
        <w:t>Положення</w:t>
      </w:r>
      <w:r w:rsidRPr="00131149">
        <w:rPr>
          <w:rFonts w:ascii="Lucida Sans" w:hAnsi="Lucida Sans"/>
        </w:rPr>
        <w:t xml:space="preserve"> </w:t>
      </w:r>
      <w:r w:rsidRPr="00131149">
        <w:t>про</w:t>
      </w:r>
      <w:r w:rsidRPr="00131149">
        <w:rPr>
          <w:rFonts w:ascii="Lucida Sans" w:hAnsi="Lucida Sans"/>
        </w:rPr>
        <w:t xml:space="preserve"> </w:t>
      </w:r>
      <w:r w:rsidRPr="00131149">
        <w:t>прийом</w:t>
      </w:r>
      <w:r w:rsidRPr="00131149">
        <w:rPr>
          <w:rFonts w:ascii="Lucida Sans" w:hAnsi="Lucida Sans"/>
        </w:rPr>
        <w:t xml:space="preserve"> </w:t>
      </w:r>
      <w:r w:rsidRPr="00131149">
        <w:t>переміщених</w:t>
      </w:r>
      <w:r w:rsidRPr="00131149">
        <w:rPr>
          <w:rFonts w:ascii="Lucida Sans" w:hAnsi="Lucida Sans"/>
        </w:rPr>
        <w:t xml:space="preserve"> </w:t>
      </w:r>
      <w:r w:rsidRPr="00131149">
        <w:t>осіб</w:t>
      </w:r>
      <w:r w:rsidRPr="00131149">
        <w:rPr>
          <w:rFonts w:ascii="Lucida Sans" w:hAnsi="Lucida Sans"/>
        </w:rPr>
        <w:t xml:space="preserve"> </w:t>
      </w:r>
      <w:r w:rsidRPr="00131149">
        <w:t>в</w:t>
      </w:r>
      <w:r w:rsidRPr="00131149">
        <w:rPr>
          <w:rFonts w:ascii="Lucida Sans" w:hAnsi="Lucida Sans"/>
        </w:rPr>
        <w:t xml:space="preserve"> </w:t>
      </w:r>
      <w:r w:rsidRPr="00131149">
        <w:t>Україні</w:t>
      </w:r>
      <w:r w:rsidRPr="00131149">
        <w:rPr>
          <w:rFonts w:ascii="Lucida Sans" w:hAnsi="Lucida Sans"/>
        </w:rPr>
        <w:t xml:space="preserve">. </w:t>
      </w:r>
      <w:bookmarkStart w:id="0" w:name="_GoBack"/>
      <w:bookmarkEnd w:id="0"/>
      <w:r w:rsidRPr="00131149">
        <w:rPr>
          <w:rFonts w:ascii="Lucida Sans" w:hAnsi="Lucida Sans"/>
        </w:rPr>
        <w:br/>
      </w:r>
      <w:r w:rsidRPr="00131149">
        <w:rPr>
          <w:rFonts w:ascii="Lucida Sans" w:hAnsi="Lucida Sans" w:cs="Lucida Sans"/>
        </w:rPr>
        <w:t> </w:t>
      </w:r>
      <w:r w:rsidRPr="00131149">
        <w:rPr>
          <w:rFonts w:ascii="Lucida Sans" w:hAnsi="Lucida Sans"/>
        </w:rPr>
        <w:br/>
      </w:r>
      <w:r w:rsidRPr="00131149">
        <w:t>Щоб</w:t>
      </w:r>
      <w:r w:rsidRPr="00131149">
        <w:rPr>
          <w:rFonts w:ascii="Lucida Sans" w:hAnsi="Lucida Sans"/>
        </w:rPr>
        <w:t xml:space="preserve"> </w:t>
      </w:r>
      <w:r w:rsidRPr="00131149">
        <w:t>перерахувати</w:t>
      </w:r>
      <w:r w:rsidRPr="00131149">
        <w:rPr>
          <w:rFonts w:ascii="Lucida Sans" w:hAnsi="Lucida Sans"/>
        </w:rPr>
        <w:t xml:space="preserve"> </w:t>
      </w:r>
      <w:r w:rsidRPr="00131149">
        <w:t>вам</w:t>
      </w:r>
      <w:r w:rsidRPr="00131149">
        <w:rPr>
          <w:rFonts w:ascii="Lucida Sans" w:hAnsi="Lucida Sans"/>
        </w:rPr>
        <w:t xml:space="preserve"> </w:t>
      </w:r>
      <w:r w:rsidRPr="00131149">
        <w:t>надбавку</w:t>
      </w:r>
      <w:r w:rsidRPr="00131149">
        <w:rPr>
          <w:rFonts w:ascii="Lucida Sans" w:hAnsi="Lucida Sans"/>
        </w:rPr>
        <w:t xml:space="preserve">, </w:t>
      </w:r>
      <w:r w:rsidRPr="00131149">
        <w:t>нам</w:t>
      </w:r>
      <w:r w:rsidRPr="00131149">
        <w:rPr>
          <w:rFonts w:ascii="Lucida Sans" w:hAnsi="Lucida Sans"/>
        </w:rPr>
        <w:t xml:space="preserve"> </w:t>
      </w:r>
      <w:r w:rsidRPr="00131149">
        <w:t>потрібен</w:t>
      </w:r>
      <w:r w:rsidRPr="00131149">
        <w:rPr>
          <w:rFonts w:ascii="Lucida Sans" w:hAnsi="Lucida Sans"/>
        </w:rPr>
        <w:t xml:space="preserve"> </w:t>
      </w:r>
      <w:r w:rsidRPr="00131149">
        <w:t>номер</w:t>
      </w:r>
      <w:r w:rsidRPr="00131149">
        <w:rPr>
          <w:rFonts w:ascii="Lucida Sans" w:hAnsi="Lucida Sans"/>
        </w:rPr>
        <w:t xml:space="preserve"> </w:t>
      </w:r>
      <w:r w:rsidRPr="00131149">
        <w:t>вашого</w:t>
      </w:r>
      <w:r w:rsidRPr="00131149">
        <w:rPr>
          <w:rFonts w:ascii="Lucida Sans" w:hAnsi="Lucida Sans"/>
        </w:rPr>
        <w:t xml:space="preserve"> </w:t>
      </w:r>
      <w:r w:rsidRPr="00131149">
        <w:t>банківського</w:t>
      </w:r>
      <w:r w:rsidRPr="00131149">
        <w:rPr>
          <w:rFonts w:ascii="Lucida Sans" w:hAnsi="Lucida Sans"/>
        </w:rPr>
        <w:t xml:space="preserve"> </w:t>
      </w:r>
      <w:r w:rsidRPr="00131149">
        <w:t>рахунку</w:t>
      </w:r>
      <w:r w:rsidRPr="00131149">
        <w:rPr>
          <w:rFonts w:ascii="Lucida Sans" w:hAnsi="Lucida Sans"/>
        </w:rPr>
        <w:t xml:space="preserve"> </w:t>
      </w:r>
      <w:r w:rsidRPr="00131149">
        <w:t>та</w:t>
      </w:r>
      <w:r w:rsidRPr="00131149">
        <w:rPr>
          <w:rFonts w:ascii="Lucida Sans" w:hAnsi="Lucida Sans"/>
        </w:rPr>
        <w:t xml:space="preserve"> </w:t>
      </w:r>
      <w:r w:rsidRPr="00131149">
        <w:t>номер</w:t>
      </w:r>
      <w:r w:rsidRPr="00131149">
        <w:rPr>
          <w:rFonts w:ascii="Lucida Sans" w:hAnsi="Lucida Sans"/>
        </w:rPr>
        <w:t xml:space="preserve"> </w:t>
      </w:r>
      <w:r w:rsidRPr="00131149">
        <w:t>будь</w:t>
      </w:r>
      <w:r w:rsidRPr="00131149">
        <w:rPr>
          <w:rFonts w:ascii="Lucida Sans" w:hAnsi="Lucida Sans"/>
        </w:rPr>
        <w:t>-</w:t>
      </w:r>
      <w:r w:rsidRPr="00131149">
        <w:t>яких</w:t>
      </w:r>
      <w:r w:rsidRPr="00131149">
        <w:rPr>
          <w:rFonts w:ascii="Lucida Sans" w:hAnsi="Lucida Sans"/>
        </w:rPr>
        <w:t xml:space="preserve"> </w:t>
      </w:r>
      <w:r w:rsidRPr="00131149">
        <w:t>повнолітніх</w:t>
      </w:r>
      <w:r w:rsidRPr="00131149">
        <w:rPr>
          <w:rFonts w:ascii="Lucida Sans" w:hAnsi="Lucida Sans"/>
        </w:rPr>
        <w:t xml:space="preserve"> </w:t>
      </w:r>
      <w:r w:rsidRPr="00131149">
        <w:t>дітей</w:t>
      </w:r>
      <w:r w:rsidRPr="00131149">
        <w:rPr>
          <w:rFonts w:ascii="Lucida Sans" w:hAnsi="Lucida Sans"/>
        </w:rPr>
        <w:t>.</w:t>
      </w:r>
      <w:r w:rsidRPr="00131149">
        <w:rPr>
          <w:rFonts w:ascii="Lucida Sans" w:hAnsi="Lucida Sans"/>
        </w:rPr>
        <w:br/>
      </w:r>
      <w:r w:rsidRPr="00131149">
        <w:t>Нам</w:t>
      </w:r>
      <w:r w:rsidRPr="00131149">
        <w:rPr>
          <w:rFonts w:ascii="Lucida Sans" w:hAnsi="Lucida Sans"/>
        </w:rPr>
        <w:t xml:space="preserve"> </w:t>
      </w:r>
      <w:r w:rsidRPr="00131149">
        <w:t>також</w:t>
      </w:r>
      <w:r w:rsidRPr="00131149">
        <w:rPr>
          <w:rFonts w:ascii="Lucida Sans" w:hAnsi="Lucida Sans"/>
        </w:rPr>
        <w:t xml:space="preserve"> </w:t>
      </w:r>
      <w:r w:rsidRPr="00131149">
        <w:t>потрібна</w:t>
      </w:r>
      <w:r w:rsidRPr="00131149">
        <w:rPr>
          <w:rFonts w:ascii="Lucida Sans" w:hAnsi="Lucida Sans"/>
        </w:rPr>
        <w:t xml:space="preserve"> </w:t>
      </w:r>
      <w:r w:rsidRPr="00131149">
        <w:t>ваша</w:t>
      </w:r>
      <w:r w:rsidRPr="00131149">
        <w:rPr>
          <w:rFonts w:ascii="Lucida Sans" w:hAnsi="Lucida Sans"/>
        </w:rPr>
        <w:t xml:space="preserve"> </w:t>
      </w:r>
      <w:r w:rsidRPr="00131149">
        <w:t>згода</w:t>
      </w:r>
      <w:r w:rsidRPr="00131149">
        <w:rPr>
          <w:rFonts w:ascii="Lucida Sans" w:hAnsi="Lucida Sans"/>
        </w:rPr>
        <w:t xml:space="preserve">, </w:t>
      </w:r>
      <w:r w:rsidRPr="00131149">
        <w:t>щоб</w:t>
      </w:r>
      <w:r w:rsidRPr="00131149">
        <w:rPr>
          <w:rFonts w:ascii="Lucida Sans" w:hAnsi="Lucida Sans"/>
        </w:rPr>
        <w:t xml:space="preserve"> </w:t>
      </w:r>
      <w:r w:rsidRPr="00131149">
        <w:t>поділитися</w:t>
      </w:r>
      <w:r w:rsidRPr="00131149">
        <w:rPr>
          <w:rFonts w:ascii="Lucida Sans" w:hAnsi="Lucida Sans"/>
        </w:rPr>
        <w:t xml:space="preserve"> </w:t>
      </w:r>
      <w:r w:rsidRPr="00131149">
        <w:t>цією</w:t>
      </w:r>
      <w:r w:rsidRPr="00131149">
        <w:rPr>
          <w:rFonts w:ascii="Lucida Sans" w:hAnsi="Lucida Sans"/>
        </w:rPr>
        <w:t xml:space="preserve"> </w:t>
      </w:r>
      <w:r w:rsidRPr="00131149">
        <w:t>інформацією</w:t>
      </w:r>
      <w:r w:rsidRPr="00131149">
        <w:rPr>
          <w:rFonts w:ascii="Lucida Sans" w:hAnsi="Lucida Sans"/>
        </w:rPr>
        <w:t xml:space="preserve"> </w:t>
      </w:r>
      <w:r w:rsidRPr="00131149">
        <w:t>з</w:t>
      </w:r>
      <w:r w:rsidRPr="00131149">
        <w:rPr>
          <w:rFonts w:ascii="Lucida Sans" w:hAnsi="Lucida Sans"/>
        </w:rPr>
        <w:t xml:space="preserve"> AVRES, </w:t>
      </w:r>
      <w:r w:rsidRPr="00131149">
        <w:t>який</w:t>
      </w:r>
      <w:r w:rsidRPr="00131149">
        <w:rPr>
          <w:rFonts w:ascii="Lucida Sans" w:hAnsi="Lucida Sans"/>
        </w:rPr>
        <w:t xml:space="preserve"> </w:t>
      </w:r>
      <w:r w:rsidRPr="00131149">
        <w:t>потім</w:t>
      </w:r>
      <w:r w:rsidRPr="00131149">
        <w:rPr>
          <w:rFonts w:ascii="Lucida Sans" w:hAnsi="Lucida Sans"/>
        </w:rPr>
        <w:t xml:space="preserve"> </w:t>
      </w:r>
      <w:r w:rsidRPr="00131149">
        <w:t>переведе</w:t>
      </w:r>
      <w:r w:rsidRPr="00131149">
        <w:rPr>
          <w:rFonts w:ascii="Lucida Sans" w:hAnsi="Lucida Sans"/>
        </w:rPr>
        <w:t xml:space="preserve"> </w:t>
      </w:r>
      <w:r w:rsidRPr="00131149">
        <w:t>вам</w:t>
      </w:r>
      <w:r w:rsidRPr="00131149">
        <w:rPr>
          <w:rFonts w:ascii="Lucida Sans" w:hAnsi="Lucida Sans"/>
        </w:rPr>
        <w:t xml:space="preserve"> </w:t>
      </w:r>
      <w:r w:rsidRPr="00131149">
        <w:t>гроші</w:t>
      </w:r>
      <w:r w:rsidRPr="00131149">
        <w:rPr>
          <w:rFonts w:ascii="Lucida Sans" w:hAnsi="Lucida Sans"/>
        </w:rPr>
        <w:t>.</w:t>
      </w:r>
      <w:r w:rsidRPr="00131149">
        <w:rPr>
          <w:rFonts w:ascii="Lucida Sans" w:hAnsi="Lucida Sans"/>
        </w:rPr>
        <w:br/>
      </w:r>
      <w:r w:rsidRPr="00131149">
        <w:rPr>
          <w:rFonts w:ascii="Lucida Sans" w:hAnsi="Lucida Sans" w:cs="Lucida Sans"/>
        </w:rPr>
        <w:t> </w:t>
      </w:r>
      <w:r w:rsidRPr="00131149">
        <w:rPr>
          <w:rFonts w:ascii="Lucida Sans" w:hAnsi="Lucida Sans"/>
        </w:rPr>
        <w:br/>
      </w:r>
      <w:r w:rsidRPr="00131149">
        <w:t>Будь</w:t>
      </w:r>
      <w:r w:rsidRPr="00131149">
        <w:rPr>
          <w:rFonts w:ascii="Lucida Sans" w:hAnsi="Lucida Sans"/>
        </w:rPr>
        <w:t xml:space="preserve"> </w:t>
      </w:r>
      <w:r w:rsidRPr="00131149">
        <w:t>ласка</w:t>
      </w:r>
      <w:r w:rsidRPr="00131149">
        <w:rPr>
          <w:rFonts w:ascii="Lucida Sans" w:hAnsi="Lucida Sans"/>
        </w:rPr>
        <w:t xml:space="preserve">, </w:t>
      </w:r>
      <w:r w:rsidRPr="00131149">
        <w:t>введіть</w:t>
      </w:r>
      <w:r w:rsidRPr="00131149">
        <w:rPr>
          <w:rFonts w:ascii="Lucida Sans" w:hAnsi="Lucida Sans"/>
        </w:rPr>
        <w:t xml:space="preserve"> </w:t>
      </w:r>
      <w:r w:rsidRPr="00131149">
        <w:t>номер</w:t>
      </w:r>
      <w:r w:rsidRPr="00131149">
        <w:rPr>
          <w:rFonts w:ascii="Lucida Sans" w:hAnsi="Lucida Sans"/>
        </w:rPr>
        <w:t xml:space="preserve"> </w:t>
      </w:r>
      <w:r w:rsidRPr="00131149">
        <w:t>рахунку</w:t>
      </w:r>
      <w:r w:rsidRPr="00131149">
        <w:rPr>
          <w:rFonts w:ascii="Lucida Sans" w:hAnsi="Lucida Sans"/>
        </w:rPr>
        <w:t xml:space="preserve"> </w:t>
      </w:r>
      <w:r w:rsidRPr="00131149">
        <w:t>нижче</w:t>
      </w:r>
      <w:r w:rsidRPr="00131149">
        <w:rPr>
          <w:rFonts w:ascii="Lucida Sans" w:hAnsi="Lucida Sans"/>
        </w:rPr>
        <w:t xml:space="preserve"> </w:t>
      </w:r>
      <w:r w:rsidRPr="00131149">
        <w:t>та</w:t>
      </w:r>
      <w:r w:rsidRPr="00131149">
        <w:rPr>
          <w:rFonts w:ascii="Lucida Sans" w:hAnsi="Lucida Sans"/>
        </w:rPr>
        <w:t xml:space="preserve"> </w:t>
      </w:r>
      <w:r w:rsidRPr="00131149">
        <w:t>підпишіть</w:t>
      </w:r>
      <w:r w:rsidRPr="00131149">
        <w:rPr>
          <w:rFonts w:ascii="Lucida Sans" w:hAnsi="Lucida Sans"/>
        </w:rPr>
        <w:t xml:space="preserve">, </w:t>
      </w:r>
      <w:r w:rsidRPr="00131149">
        <w:t>щоб</w:t>
      </w:r>
      <w:r w:rsidRPr="00131149">
        <w:rPr>
          <w:rFonts w:ascii="Lucida Sans" w:hAnsi="Lucida Sans"/>
        </w:rPr>
        <w:t xml:space="preserve"> </w:t>
      </w:r>
      <w:r w:rsidRPr="00131149">
        <w:t>надати</w:t>
      </w:r>
      <w:r w:rsidRPr="00131149">
        <w:rPr>
          <w:rFonts w:ascii="Lucida Sans" w:hAnsi="Lucida Sans"/>
        </w:rPr>
        <w:t xml:space="preserve"> </w:t>
      </w:r>
      <w:r w:rsidRPr="00131149">
        <w:t>доступ</w:t>
      </w:r>
      <w:r w:rsidRPr="00131149">
        <w:rPr>
          <w:rFonts w:ascii="Lucida Sans" w:hAnsi="Lucida Sans"/>
        </w:rPr>
        <w:t xml:space="preserve"> </w:t>
      </w:r>
      <w:r w:rsidRPr="00131149">
        <w:t>до</w:t>
      </w:r>
      <w:r w:rsidRPr="00131149">
        <w:rPr>
          <w:rFonts w:ascii="Lucida Sans" w:hAnsi="Lucida Sans"/>
        </w:rPr>
        <w:t xml:space="preserve"> </w:t>
      </w:r>
      <w:r w:rsidRPr="00131149">
        <w:t>даних</w:t>
      </w:r>
      <w:r w:rsidRPr="00131149">
        <w:rPr>
          <w:rFonts w:ascii="Lucida Sans" w:hAnsi="Lucida Sans"/>
        </w:rPr>
        <w:t>:</w:t>
      </w:r>
      <w:r w:rsidRPr="00131149">
        <w:rPr>
          <w:rFonts w:ascii="Lucida Sans" w:hAnsi="Lucida Sans"/>
        </w:rPr>
        <w:br/>
      </w:r>
      <w:r w:rsidRPr="00131149">
        <w:rPr>
          <w:rFonts w:ascii="Lucida Sans" w:hAnsi="Lucida Sans" w:cs="Lucida Sans"/>
        </w:rPr>
        <w:t> </w:t>
      </w:r>
      <w:r w:rsidRPr="00131149">
        <w:rPr>
          <w:rFonts w:ascii="Lucida Sans" w:hAnsi="Lucida Sans"/>
        </w:rPr>
        <w:br/>
      </w:r>
      <w:r w:rsidRPr="00131149">
        <w:rPr>
          <w:rFonts w:ascii="Lucida Sans" w:hAnsi="Lucida Sans" w:cs="Lucida Sans"/>
        </w:rPr>
        <w:t> </w:t>
      </w:r>
      <w:r w:rsidRPr="00131149">
        <w:rPr>
          <w:rFonts w:ascii="Lucida Sans" w:hAnsi="Lucida Sans"/>
        </w:rPr>
        <w:br/>
      </w:r>
      <w:r w:rsidRPr="00131149">
        <w:t>Ім</w:t>
      </w:r>
      <w:r w:rsidRPr="00131149">
        <w:rPr>
          <w:rFonts w:ascii="Lucida Sans" w:hAnsi="Lucida Sans"/>
        </w:rPr>
        <w:t>'</w:t>
      </w:r>
      <w:r w:rsidRPr="00131149">
        <w:t>я</w:t>
      </w:r>
      <w:r w:rsidRPr="00131149">
        <w:rPr>
          <w:rFonts w:ascii="Lucida Sans" w:hAnsi="Lucida Sans"/>
        </w:rPr>
        <w:t>:</w:t>
      </w:r>
      <w:r w:rsidRPr="00131149">
        <w:rPr>
          <w:rFonts w:ascii="Lucida Sans" w:hAnsi="Lucida Sans"/>
        </w:rPr>
        <w:br/>
      </w:r>
      <w:r w:rsidRPr="00131149">
        <w:rPr>
          <w:rFonts w:ascii="Lucida Sans" w:hAnsi="Lucida Sans" w:cs="Lucida Sans"/>
        </w:rPr>
        <w:t> </w:t>
      </w:r>
      <w:r w:rsidRPr="00131149">
        <w:rPr>
          <w:rFonts w:ascii="Lucida Sans" w:hAnsi="Lucida Sans"/>
        </w:rPr>
        <w:br/>
      </w:r>
      <w:r w:rsidRPr="00131149">
        <w:rPr>
          <w:rFonts w:ascii="Lucida Sans" w:hAnsi="Lucida Sans" w:cs="Lucida Sans"/>
        </w:rPr>
        <w:t> </w:t>
      </w:r>
      <w:r w:rsidRPr="00131149">
        <w:rPr>
          <w:rFonts w:ascii="Lucida Sans" w:hAnsi="Lucida Sans"/>
        </w:rPr>
        <w:br/>
      </w:r>
      <w:r w:rsidRPr="00131149">
        <w:t>Номер</w:t>
      </w:r>
      <w:r w:rsidRPr="00131149">
        <w:rPr>
          <w:rFonts w:ascii="Lucida Sans" w:hAnsi="Lucida Sans"/>
        </w:rPr>
        <w:t xml:space="preserve"> </w:t>
      </w:r>
      <w:r w:rsidRPr="00131149">
        <w:t>служби</w:t>
      </w:r>
      <w:r w:rsidRPr="00131149">
        <w:rPr>
          <w:rFonts w:ascii="Lucida Sans" w:hAnsi="Lucida Sans"/>
        </w:rPr>
        <w:t xml:space="preserve"> </w:t>
      </w:r>
      <w:r w:rsidRPr="00131149">
        <w:t>громадян</w:t>
      </w:r>
      <w:r w:rsidRPr="00131149">
        <w:rPr>
          <w:rFonts w:ascii="Lucida Sans" w:hAnsi="Lucida Sans"/>
        </w:rPr>
        <w:t>:</w:t>
      </w:r>
      <w:r w:rsidRPr="00131149">
        <w:rPr>
          <w:rFonts w:ascii="Lucida Sans" w:hAnsi="Lucida Sans"/>
        </w:rPr>
        <w:br/>
      </w:r>
      <w:r w:rsidRPr="00131149">
        <w:rPr>
          <w:rFonts w:ascii="Lucida Sans" w:hAnsi="Lucida Sans" w:cs="Lucida Sans"/>
        </w:rPr>
        <w:t> </w:t>
      </w:r>
      <w:r w:rsidRPr="00131149">
        <w:rPr>
          <w:rFonts w:ascii="Lucida Sans" w:hAnsi="Lucida Sans"/>
        </w:rPr>
        <w:t xml:space="preserve">(BSN - </w:t>
      </w:r>
      <w:r w:rsidRPr="00131149">
        <w:t>номер</w:t>
      </w:r>
      <w:r w:rsidRPr="00131149">
        <w:rPr>
          <w:rFonts w:ascii="Lucida Sans" w:hAnsi="Lucida Sans"/>
        </w:rPr>
        <w:t>):</w:t>
      </w:r>
    </w:p>
    <w:p w14:paraId="3BF760FD" w14:textId="77777777" w:rsidR="00131149" w:rsidRPr="00131149" w:rsidRDefault="00131149" w:rsidP="00131149">
      <w:pPr>
        <w:rPr>
          <w:rFonts w:ascii="Lucida Sans" w:hAnsi="Lucida Sans"/>
        </w:rPr>
      </w:pPr>
    </w:p>
    <w:p w14:paraId="57D59F87" w14:textId="1C50A361" w:rsidR="00080A0A" w:rsidRPr="00131149" w:rsidRDefault="00131149" w:rsidP="00131149">
      <w:pPr>
        <w:rPr>
          <w:rFonts w:ascii="Lucida Sans" w:hAnsi="Lucida Sans"/>
        </w:rPr>
      </w:pPr>
      <w:r w:rsidRPr="00131149">
        <w:rPr>
          <w:rFonts w:ascii="Lucida Sans" w:hAnsi="Lucida Sans"/>
        </w:rPr>
        <w:t>e-mail gemeente Molenlanden: leefgeld@jouwgemeente.nl</w:t>
      </w:r>
      <w:r w:rsidRPr="00131149">
        <w:rPr>
          <w:rFonts w:ascii="Lucida Sans" w:hAnsi="Lucida Sans"/>
        </w:rPr>
        <w:br/>
        <w:t> </w:t>
      </w:r>
      <w:r w:rsidRPr="00131149">
        <w:rPr>
          <w:rFonts w:ascii="Lucida Sans" w:hAnsi="Lucida Sans"/>
        </w:rPr>
        <w:br/>
        <w:t> </w:t>
      </w:r>
      <w:r w:rsidRPr="00131149">
        <w:rPr>
          <w:rFonts w:ascii="Lucida Sans" w:hAnsi="Lucida Sans"/>
        </w:rPr>
        <w:br/>
      </w:r>
      <w:r w:rsidRPr="00131149">
        <w:t>Номер</w:t>
      </w:r>
      <w:r w:rsidRPr="00131149">
        <w:rPr>
          <w:rFonts w:ascii="Lucida Sans" w:hAnsi="Lucida Sans"/>
        </w:rPr>
        <w:t xml:space="preserve"> </w:t>
      </w:r>
      <w:r w:rsidRPr="00131149">
        <w:t>рахунку</w:t>
      </w:r>
      <w:r w:rsidRPr="00131149">
        <w:rPr>
          <w:rFonts w:ascii="Lucida Sans" w:hAnsi="Lucida Sans"/>
        </w:rPr>
        <w:t>:</w:t>
      </w:r>
      <w:r w:rsidRPr="00131149">
        <w:rPr>
          <w:rFonts w:ascii="Lucida Sans" w:hAnsi="Lucida Sans"/>
        </w:rPr>
        <w:br/>
      </w:r>
      <w:r w:rsidRPr="00131149">
        <w:rPr>
          <w:rFonts w:ascii="Lucida Sans" w:hAnsi="Lucida Sans" w:cs="Lucida Sans"/>
        </w:rPr>
        <w:t> </w:t>
      </w:r>
      <w:r w:rsidRPr="00131149">
        <w:rPr>
          <w:rFonts w:ascii="Lucida Sans" w:hAnsi="Lucida Sans"/>
        </w:rPr>
        <w:br/>
      </w:r>
      <w:r w:rsidRPr="00131149">
        <w:rPr>
          <w:rFonts w:ascii="Lucida Sans" w:hAnsi="Lucida Sans" w:cs="Lucida Sans"/>
        </w:rPr>
        <w:t> </w:t>
      </w:r>
      <w:r w:rsidRPr="00131149">
        <w:rPr>
          <w:rFonts w:ascii="Lucida Sans" w:hAnsi="Lucida Sans"/>
        </w:rPr>
        <w:br/>
      </w:r>
      <w:r w:rsidRPr="00131149">
        <w:rPr>
          <w:rFonts w:ascii="Lucida Sans" w:hAnsi="Lucida Sans" w:cs="Lucida Sans"/>
        </w:rPr>
        <w:t> </w:t>
      </w:r>
      <w:r w:rsidRPr="00131149">
        <w:rPr>
          <w:rFonts w:ascii="Lucida Sans" w:hAnsi="Lucida Sans"/>
        </w:rPr>
        <w:br/>
      </w:r>
      <w:r w:rsidRPr="00131149">
        <w:t>Цим</w:t>
      </w:r>
      <w:r w:rsidRPr="00131149">
        <w:rPr>
          <w:rFonts w:ascii="Lucida Sans" w:hAnsi="Lucida Sans"/>
        </w:rPr>
        <w:t xml:space="preserve"> </w:t>
      </w:r>
      <w:r w:rsidRPr="00131149">
        <w:t>я</w:t>
      </w:r>
      <w:r w:rsidRPr="00131149">
        <w:rPr>
          <w:rFonts w:ascii="Lucida Sans" w:hAnsi="Lucida Sans"/>
        </w:rPr>
        <w:t xml:space="preserve"> </w:t>
      </w:r>
      <w:r w:rsidRPr="00131149">
        <w:t>заявляю</w:t>
      </w:r>
      <w:r w:rsidRPr="00131149">
        <w:rPr>
          <w:rFonts w:ascii="Lucida Sans" w:hAnsi="Lucida Sans"/>
        </w:rPr>
        <w:t xml:space="preserve">, </w:t>
      </w:r>
      <w:r w:rsidRPr="00131149">
        <w:t>що</w:t>
      </w:r>
      <w:r w:rsidRPr="00131149">
        <w:rPr>
          <w:rFonts w:ascii="Lucida Sans" w:hAnsi="Lucida Sans"/>
        </w:rPr>
        <w:t xml:space="preserve"> </w:t>
      </w:r>
      <w:r w:rsidRPr="00131149">
        <w:t>дані</w:t>
      </w:r>
      <w:r w:rsidRPr="00131149">
        <w:rPr>
          <w:rFonts w:ascii="Lucida Sans" w:hAnsi="Lucida Sans"/>
        </w:rPr>
        <w:t xml:space="preserve"> </w:t>
      </w:r>
      <w:r w:rsidRPr="00131149">
        <w:t>можуть</w:t>
      </w:r>
      <w:r w:rsidRPr="00131149">
        <w:rPr>
          <w:rFonts w:ascii="Lucida Sans" w:hAnsi="Lucida Sans"/>
        </w:rPr>
        <w:t xml:space="preserve"> </w:t>
      </w:r>
      <w:r w:rsidRPr="00131149">
        <w:t>бути</w:t>
      </w:r>
      <w:r w:rsidRPr="00131149">
        <w:rPr>
          <w:rFonts w:ascii="Lucida Sans" w:hAnsi="Lucida Sans"/>
        </w:rPr>
        <w:t xml:space="preserve"> </w:t>
      </w:r>
      <w:r w:rsidRPr="00131149">
        <w:t>передані</w:t>
      </w:r>
      <w:r w:rsidRPr="00131149">
        <w:rPr>
          <w:rFonts w:ascii="Lucida Sans" w:hAnsi="Lucida Sans"/>
        </w:rPr>
        <w:t xml:space="preserve"> AVRES </w:t>
      </w:r>
      <w:r w:rsidRPr="00131149">
        <w:t>з</w:t>
      </w:r>
      <w:r w:rsidRPr="00131149">
        <w:rPr>
          <w:rFonts w:ascii="Lucida Sans" w:hAnsi="Lucida Sans"/>
        </w:rPr>
        <w:t xml:space="preserve"> </w:t>
      </w:r>
      <w:r w:rsidRPr="00131149">
        <w:t>метою</w:t>
      </w:r>
      <w:r w:rsidRPr="00131149">
        <w:rPr>
          <w:rFonts w:ascii="Lucida Sans" w:hAnsi="Lucida Sans"/>
        </w:rPr>
        <w:t xml:space="preserve"> </w:t>
      </w:r>
      <w:r w:rsidRPr="00131149">
        <w:t>виплати</w:t>
      </w:r>
      <w:r w:rsidRPr="00131149">
        <w:rPr>
          <w:rFonts w:ascii="Lucida Sans" w:hAnsi="Lucida Sans"/>
        </w:rPr>
        <w:t xml:space="preserve"> </w:t>
      </w:r>
      <w:r w:rsidRPr="00131149">
        <w:t>надбавки</w:t>
      </w:r>
      <w:r w:rsidRPr="00131149">
        <w:rPr>
          <w:rFonts w:ascii="Lucida Sans" w:hAnsi="Lucida Sans"/>
        </w:rPr>
        <w:t>.</w:t>
      </w:r>
      <w:r w:rsidRPr="00131149">
        <w:rPr>
          <w:rFonts w:ascii="Lucida Sans" w:hAnsi="Lucida Sans"/>
        </w:rPr>
        <w:br/>
      </w:r>
      <w:r w:rsidRPr="00131149">
        <w:rPr>
          <w:rFonts w:ascii="Lucida Sans" w:hAnsi="Lucida Sans" w:cs="Lucida Sans"/>
        </w:rPr>
        <w:t> </w:t>
      </w:r>
      <w:r w:rsidRPr="00131149">
        <w:rPr>
          <w:rFonts w:ascii="Lucida Sans" w:hAnsi="Lucida Sans"/>
        </w:rPr>
        <w:br/>
      </w:r>
      <w:r w:rsidRPr="00131149">
        <w:t>Підпис</w:t>
      </w:r>
      <w:r w:rsidRPr="00131149">
        <w:rPr>
          <w:rFonts w:ascii="Lucida Sans" w:hAnsi="Lucida Sans"/>
        </w:rPr>
        <w:t>:</w:t>
      </w:r>
    </w:p>
    <w:sectPr w:rsidR="00080A0A" w:rsidRPr="00131149" w:rsidSect="00080A0A">
      <w:headerReference w:type="default" r:id="rId6"/>
      <w:footerReference w:type="default" r:id="rId7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FA71" w14:textId="77777777" w:rsidR="00080A0A" w:rsidRDefault="00080A0A" w:rsidP="00080A0A">
      <w:r>
        <w:separator/>
      </w:r>
    </w:p>
  </w:endnote>
  <w:endnote w:type="continuationSeparator" w:id="0">
    <w:p w14:paraId="17919E0A" w14:textId="77777777" w:rsidR="00080A0A" w:rsidRDefault="00080A0A" w:rsidP="000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2284" w14:textId="479E21EE" w:rsidR="00080A0A" w:rsidRDefault="00080A0A">
    <w:pPr>
      <w:pStyle w:val="Voettekst"/>
      <w:rPr>
        <w:color w:val="69BDEB"/>
        <w:sz w:val="18"/>
        <w:szCs w:val="18"/>
      </w:rPr>
    </w:pPr>
    <w:r>
      <w:rPr>
        <w:color w:val="69BDEB"/>
        <w:sz w:val="18"/>
        <w:szCs w:val="18"/>
      </w:rPr>
      <w:tab/>
    </w:r>
    <w:r w:rsidRPr="004E507F">
      <w:rPr>
        <w:color w:val="69BDEB"/>
        <w:sz w:val="18"/>
        <w:szCs w:val="18"/>
      </w:rPr>
      <w:t>Gemeente Molenlanden • Postbus 5  • 2970 AA Bleskensgraaf</w:t>
    </w:r>
    <w:r w:rsidRPr="004E507F">
      <w:rPr>
        <w:color w:val="69BDEB"/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61312" behindDoc="0" locked="1" layoutInCell="1" allowOverlap="0" wp14:anchorId="18564C9D" wp14:editId="41C5E98B">
          <wp:simplePos x="0" y="0"/>
          <wp:positionH relativeFrom="rightMargin">
            <wp:align>left</wp:align>
          </wp:positionH>
          <wp:positionV relativeFrom="page">
            <wp:posOffset>9936480</wp:posOffset>
          </wp:positionV>
          <wp:extent cx="438785" cy="388620"/>
          <wp:effectExtent l="0" t="0" r="0" b="0"/>
          <wp:wrapNone/>
          <wp:docPr id="2" name="Afbeelding 5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2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62" t="18703" b="17706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A21DD" w14:textId="1888959C" w:rsidR="00080A0A" w:rsidRDefault="00080A0A">
    <w:pPr>
      <w:pStyle w:val="Voettekst"/>
    </w:pPr>
    <w:r>
      <w:rPr>
        <w:color w:val="69BDEB"/>
        <w:sz w:val="18"/>
        <w:szCs w:val="18"/>
      </w:rPr>
      <w:tab/>
    </w:r>
    <w:r w:rsidRPr="004E507F">
      <w:rPr>
        <w:color w:val="69BDEB"/>
        <w:sz w:val="18"/>
        <w:szCs w:val="18"/>
      </w:rPr>
      <w:t>www.molenlanden.nl • info@molenlanden.nl • 088 75 15 000</w:t>
    </w:r>
    <w:r w:rsidRPr="004E507F">
      <w:rPr>
        <w:color w:val="69BDE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4B4F0" w14:textId="77777777" w:rsidR="00080A0A" w:rsidRDefault="00080A0A" w:rsidP="00080A0A">
      <w:r>
        <w:separator/>
      </w:r>
    </w:p>
  </w:footnote>
  <w:footnote w:type="continuationSeparator" w:id="0">
    <w:p w14:paraId="3E2D136E" w14:textId="77777777" w:rsidR="00080A0A" w:rsidRDefault="00080A0A" w:rsidP="0008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15FA" w14:textId="39B08065" w:rsidR="00080A0A" w:rsidRDefault="00080A0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3A7D21" wp14:editId="573A0AF8">
          <wp:simplePos x="0" y="0"/>
          <wp:positionH relativeFrom="column">
            <wp:posOffset>2847975</wp:posOffset>
          </wp:positionH>
          <wp:positionV relativeFrom="paragraph">
            <wp:posOffset>-286385</wp:posOffset>
          </wp:positionV>
          <wp:extent cx="2934000" cy="730800"/>
          <wp:effectExtent l="0" t="0" r="0" b="0"/>
          <wp:wrapTight wrapText="bothSides">
            <wp:wrapPolygon edited="0">
              <wp:start x="0" y="0"/>
              <wp:lineTo x="0" y="20849"/>
              <wp:lineTo x="21460" y="20849"/>
              <wp:lineTo x="21460" y="0"/>
              <wp:lineTo x="0" y="0"/>
            </wp:wrapPolygon>
          </wp:wrapTight>
          <wp:docPr id="7" name="Afbeelding 1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EC"/>
    <w:rsid w:val="00080A0A"/>
    <w:rsid w:val="00131149"/>
    <w:rsid w:val="00450AA0"/>
    <w:rsid w:val="008B02EC"/>
    <w:rsid w:val="00A200ED"/>
    <w:rsid w:val="00B51141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CEB61"/>
  <w15:chartTrackingRefBased/>
  <w15:docId w15:val="{C01A68B2-7B18-4FEC-9C4D-CAE9AF9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0A0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80A0A"/>
  </w:style>
  <w:style w:type="character" w:styleId="Hyperlink">
    <w:name w:val="Hyperlink"/>
    <w:basedOn w:val="Standaardalinea-lettertype"/>
    <w:uiPriority w:val="99"/>
    <w:unhideWhenUsed/>
    <w:rsid w:val="00080A0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80A0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A0A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A0A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Heijkoop | Molenlanden</dc:creator>
  <cp:keywords/>
  <dc:description/>
  <cp:lastModifiedBy>Eline Vogler</cp:lastModifiedBy>
  <cp:revision>3</cp:revision>
  <dcterms:created xsi:type="dcterms:W3CDTF">2023-02-13T11:53:00Z</dcterms:created>
  <dcterms:modified xsi:type="dcterms:W3CDTF">2023-02-13T11:57:00Z</dcterms:modified>
</cp:coreProperties>
</file>