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369F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Geachte heer, mevrouw,</w:t>
      </w:r>
    </w:p>
    <w:p w14:paraId="660162FA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E3EFC57" w14:textId="25AA5A8A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U bent ingeschreven bij onze gemeente en bent vluchteling van Oekraïense nationaliteit. Dan heeft u recht op een financiële toelage conform de Regeling opvang ontheemden Oekraïne. </w:t>
      </w:r>
      <w:bookmarkStart w:id="0" w:name="_GoBack"/>
      <w:bookmarkEnd w:id="0"/>
    </w:p>
    <w:p w14:paraId="3163888C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27A2EC3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Om de toelage  aan u over te maken hebben wij uw bankrekening nummer nodig en dat van uw eventuele meerderjarige kinderen. </w:t>
      </w:r>
    </w:p>
    <w:p w14:paraId="3460C8C1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Tevens hebben we uw akkoord nodig om deze gegevens te delen met AVRES die dan het geld aan u over maakt.</w:t>
      </w:r>
    </w:p>
    <w:p w14:paraId="00026CC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7812FD61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Graag hieronder het rekening nummer invullen en tekenen voor het delen van de gegeven:</w:t>
      </w:r>
    </w:p>
    <w:p w14:paraId="0B8F6735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17770BFC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Naam:</w:t>
      </w:r>
    </w:p>
    <w:p w14:paraId="4D13911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02B1472B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Rekening nummer:</w:t>
      </w:r>
    </w:p>
    <w:p w14:paraId="6603F81D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</w:p>
    <w:p w14:paraId="415252EB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BSN: </w:t>
      </w:r>
    </w:p>
    <w:p w14:paraId="0E43DECF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5CC77214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Naam meerderjarige kinderen:</w:t>
      </w:r>
    </w:p>
    <w:p w14:paraId="6A706306" w14:textId="77777777" w:rsidR="00080A0A" w:rsidRPr="00080A0A" w:rsidRDefault="00080A0A" w:rsidP="00080A0A">
      <w:pPr>
        <w:pStyle w:val="xmsonormal"/>
        <w:rPr>
          <w:rFonts w:ascii="Lucida Sans" w:hAnsi="Lucida Sans"/>
          <w:i/>
          <w:iCs/>
        </w:rPr>
      </w:pPr>
    </w:p>
    <w:p w14:paraId="7493BD62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 </w:t>
      </w:r>
    </w:p>
    <w:p w14:paraId="62D5617E" w14:textId="77777777" w:rsidR="00080A0A" w:rsidRPr="00080A0A" w:rsidRDefault="00080A0A" w:rsidP="00080A0A">
      <w:pPr>
        <w:pStyle w:val="xmsonormal"/>
        <w:rPr>
          <w:rFonts w:ascii="Lucida Sans" w:hAnsi="Lucida Sans"/>
        </w:rPr>
      </w:pPr>
      <w:r w:rsidRPr="00080A0A">
        <w:rPr>
          <w:rFonts w:ascii="Lucida Sans" w:hAnsi="Lucida Sans"/>
        </w:rPr>
        <w:t>Hierbij verklaar ik dat  gegevens mogen worden gedeeld met AVRES ten behoeve van het uitkeren van toelage.</w:t>
      </w:r>
      <w:r w:rsidRPr="00080A0A">
        <w:rPr>
          <w:rFonts w:ascii="Lucida Sans" w:hAnsi="Lucida Sans"/>
        </w:rPr>
        <w:br/>
      </w:r>
      <w:r w:rsidRPr="00080A0A">
        <w:rPr>
          <w:rFonts w:ascii="Lucida Sans" w:hAnsi="Lucida Sans"/>
        </w:rPr>
        <w:br/>
      </w:r>
    </w:p>
    <w:p w14:paraId="2F0A1995" w14:textId="77777777" w:rsidR="00080A0A" w:rsidRPr="00080A0A" w:rsidRDefault="00080A0A" w:rsidP="00080A0A">
      <w:pPr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Handtekening: </w:t>
      </w:r>
    </w:p>
    <w:p w14:paraId="318437CE" w14:textId="77777777" w:rsidR="00080A0A" w:rsidRPr="00080A0A" w:rsidRDefault="00080A0A" w:rsidP="00080A0A">
      <w:pPr>
        <w:rPr>
          <w:rFonts w:ascii="Lucida Sans" w:hAnsi="Lucida Sans"/>
        </w:rPr>
      </w:pPr>
    </w:p>
    <w:p w14:paraId="385DA909" w14:textId="77777777" w:rsidR="00080A0A" w:rsidRPr="00080A0A" w:rsidRDefault="00080A0A" w:rsidP="00080A0A">
      <w:pPr>
        <w:rPr>
          <w:rFonts w:ascii="Lucida Sans" w:hAnsi="Lucida Sans"/>
        </w:rPr>
      </w:pPr>
    </w:p>
    <w:p w14:paraId="7C2A97E1" w14:textId="41A0DE69" w:rsidR="00080A0A" w:rsidRPr="00080A0A" w:rsidRDefault="00080A0A" w:rsidP="00080A0A">
      <w:pPr>
        <w:rPr>
          <w:rFonts w:ascii="Lucida Sans" w:hAnsi="Lucida Sans"/>
        </w:rPr>
      </w:pPr>
      <w:r w:rsidRPr="00080A0A">
        <w:rPr>
          <w:rFonts w:ascii="Lucida Sans" w:hAnsi="Lucida Sans"/>
        </w:rPr>
        <w:t xml:space="preserve">Dit document kunt u mailen naar gemeente Molenlanden: </w:t>
      </w:r>
      <w:hyperlink r:id="rId6" w:history="1">
        <w:r w:rsidRPr="00080A0A">
          <w:rPr>
            <w:rStyle w:val="Hyperlink"/>
            <w:rFonts w:ascii="Lucida Sans" w:hAnsi="Lucida Sans"/>
          </w:rPr>
          <w:t>leefgeld@jouwgemeente.nl</w:t>
        </w:r>
      </w:hyperlink>
    </w:p>
    <w:p w14:paraId="538139E2" w14:textId="1F9687D8" w:rsidR="00080A0A" w:rsidRDefault="00080A0A" w:rsidP="00080A0A"/>
    <w:p w14:paraId="6CE61CCB" w14:textId="52EB81D8" w:rsidR="00080A0A" w:rsidRDefault="00080A0A" w:rsidP="00080A0A"/>
    <w:p w14:paraId="2FE11D1A" w14:textId="6A263BEB" w:rsidR="00080A0A" w:rsidRDefault="00080A0A" w:rsidP="00080A0A"/>
    <w:p w14:paraId="57D59F87" w14:textId="3955F33B" w:rsidR="00080A0A" w:rsidRDefault="00080A0A" w:rsidP="00080A0A"/>
    <w:sectPr w:rsidR="00080A0A" w:rsidSect="00080A0A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FA71" w14:textId="77777777" w:rsidR="00080A0A" w:rsidRDefault="00080A0A" w:rsidP="00080A0A">
      <w:r>
        <w:separator/>
      </w:r>
    </w:p>
  </w:endnote>
  <w:endnote w:type="continuationSeparator" w:id="0">
    <w:p w14:paraId="17919E0A" w14:textId="77777777" w:rsidR="00080A0A" w:rsidRDefault="00080A0A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Gemeente Molenlanden • Postbus 5  • 2970 AA Bleskensgraaf</w:t>
    </w:r>
    <w:r w:rsidRPr="004E507F">
      <w:rPr>
        <w:color w:val="69BDEB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www.molenlanden.nl • info@molenlanden.nl • 088 75 15 000</w:t>
    </w:r>
    <w:r w:rsidRPr="004E507F"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B4F0" w14:textId="77777777" w:rsidR="00080A0A" w:rsidRDefault="00080A0A" w:rsidP="00080A0A">
      <w:r>
        <w:separator/>
      </w:r>
    </w:p>
  </w:footnote>
  <w:footnote w:type="continuationSeparator" w:id="0">
    <w:p w14:paraId="3E2D136E" w14:textId="77777777" w:rsidR="00080A0A" w:rsidRDefault="00080A0A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15FA" w14:textId="39B08065" w:rsidR="00080A0A" w:rsidRDefault="00080A0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C"/>
    <w:rsid w:val="00080A0A"/>
    <w:rsid w:val="00450AA0"/>
    <w:rsid w:val="008B02EC"/>
    <w:rsid w:val="00A200ED"/>
    <w:rsid w:val="00B4303F"/>
    <w:rsid w:val="00D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fgeld@jouwgeme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Eline Vogler</cp:lastModifiedBy>
  <cp:revision>3</cp:revision>
  <dcterms:created xsi:type="dcterms:W3CDTF">2023-02-13T11:53:00Z</dcterms:created>
  <dcterms:modified xsi:type="dcterms:W3CDTF">2023-02-13T11:57:00Z</dcterms:modified>
</cp:coreProperties>
</file>